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70A1" w:rsidRDefault="005B2579">
      <w:bookmarkStart w:id="0" w:name="_GoBack"/>
      <w:bookmarkEnd w:id="0"/>
      <w:r>
        <w:rPr>
          <w:b/>
        </w:rPr>
        <w:t>Date: _________________</w:t>
      </w:r>
      <w:r>
        <w:tab/>
      </w:r>
      <w:r>
        <w:tab/>
      </w:r>
      <w:r>
        <w:tab/>
      </w:r>
      <w:r>
        <w:rPr>
          <w:b/>
        </w:rPr>
        <w:t>Evaluator: ________________________________</w:t>
      </w:r>
    </w:p>
    <w:p w:rsidR="00C470A1" w:rsidRDefault="00BC7FC9">
      <w:pPr>
        <w:pStyle w:val="Heading1"/>
      </w:pPr>
      <w:r>
        <w:t>Course Title: _________________________________________</w:t>
      </w:r>
    </w:p>
    <w:p w:rsidR="00C470A1" w:rsidRDefault="005B2579">
      <w:r>
        <w:t>This checklist is intended as a final check before delivery to ensure that it is instructionally sound and functions correctly. While this checklist contains a functional check, it is assumed that the course will already have gone through extensive QA in beta cycles.</w:t>
      </w:r>
    </w:p>
    <w:p w:rsidR="00C470A1" w:rsidRDefault="00C470A1"/>
    <w:p w:rsidR="00C470A1" w:rsidRDefault="005B2579">
      <w:r>
        <w:t xml:space="preserve">For each item, check </w:t>
      </w:r>
      <w:r>
        <w:rPr>
          <w:b/>
        </w:rPr>
        <w:t>Yes</w:t>
      </w:r>
      <w:r>
        <w:t xml:space="preserve"> or </w:t>
      </w:r>
      <w:r>
        <w:rPr>
          <w:b/>
        </w:rPr>
        <w:t>No</w:t>
      </w:r>
      <w:r>
        <w:t xml:space="preserve"> to indicate whether the course meets the requirement. As necessary, record notes in the Comments section.</w:t>
      </w:r>
    </w:p>
    <w:p w:rsidR="00C470A1" w:rsidRDefault="00C470A1"/>
    <w:p w:rsidR="00C470A1" w:rsidRDefault="005B2579">
      <w:pPr>
        <w:pStyle w:val="Heading1"/>
      </w:pPr>
      <w:r>
        <w:t>Course Checklist</w:t>
      </w:r>
    </w:p>
    <w:p w:rsidR="00C470A1" w:rsidRDefault="005B2579">
      <w:pPr>
        <w:pStyle w:val="Heading3"/>
      </w:pPr>
      <w:r>
        <w:t>Course Introduction Checklist</w:t>
      </w:r>
    </w:p>
    <w:tbl>
      <w:tblPr>
        <w:tblStyle w:val="TableGrid"/>
        <w:tblW w:w="9460" w:type="dxa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660"/>
        <w:gridCol w:w="893"/>
        <w:gridCol w:w="907"/>
      </w:tblGrid>
      <w:tr w:rsidR="00C470A1">
        <w:tc>
          <w:tcPr>
            <w:tcW w:w="7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t>Are course objectives clearly stated?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Yes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No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70A1">
        <w:tc>
          <w:tcPr>
            <w:tcW w:w="9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Comments:</w:t>
            </w:r>
          </w:p>
        </w:tc>
      </w:tr>
      <w:tr w:rsidR="00C470A1">
        <w:tc>
          <w:tcPr>
            <w:tcW w:w="7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t>Is there a clear statement of the relation of objectives to the learner’s job role?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Yes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No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70A1">
        <w:tc>
          <w:tcPr>
            <w:tcW w:w="9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Comments:</w:t>
            </w:r>
          </w:p>
        </w:tc>
      </w:tr>
      <w:tr w:rsidR="00C470A1">
        <w:tc>
          <w:tcPr>
            <w:tcW w:w="7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t>Is there a clear statement of prerequisites the learner must meet before taking the course?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Yes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No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70A1">
        <w:tc>
          <w:tcPr>
            <w:tcW w:w="9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Comments:</w:t>
            </w:r>
          </w:p>
        </w:tc>
      </w:tr>
      <w:tr w:rsidR="00C470A1">
        <w:tc>
          <w:tcPr>
            <w:tcW w:w="7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t>Does the course map clearly indicate the path the learner should take through the course?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Yes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No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70A1">
        <w:tc>
          <w:tcPr>
            <w:tcW w:w="9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Comments:</w:t>
            </w:r>
          </w:p>
        </w:tc>
      </w:tr>
      <w:tr w:rsidR="00C470A1">
        <w:tc>
          <w:tcPr>
            <w:tcW w:w="7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t>Is there a clear statement of what the learner will have to do to demonstrate mastery of course objectives?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Yes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No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70A1">
        <w:tc>
          <w:tcPr>
            <w:tcW w:w="9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Comments:</w:t>
            </w:r>
          </w:p>
        </w:tc>
      </w:tr>
    </w:tbl>
    <w:p w:rsidR="00C470A1" w:rsidRDefault="005B2579">
      <w:pPr>
        <w:pStyle w:val="Heading3"/>
      </w:pPr>
      <w:r>
        <w:t>Module Checklist</w:t>
      </w:r>
    </w:p>
    <w:tbl>
      <w:tblPr>
        <w:tblStyle w:val="TableGrid"/>
        <w:tblW w:w="9460" w:type="dxa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660"/>
        <w:gridCol w:w="893"/>
        <w:gridCol w:w="907"/>
      </w:tblGrid>
      <w:tr w:rsidR="00C470A1">
        <w:tc>
          <w:tcPr>
            <w:tcW w:w="7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t>Is there an introduction to the topic of the module?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Yes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No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70A1">
        <w:tc>
          <w:tcPr>
            <w:tcW w:w="9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Comments:</w:t>
            </w:r>
          </w:p>
        </w:tc>
      </w:tr>
      <w:tr w:rsidR="00C470A1">
        <w:tc>
          <w:tcPr>
            <w:tcW w:w="7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t>Are the module’s objectives clearly stated?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Yes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No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70A1">
        <w:tc>
          <w:tcPr>
            <w:tcW w:w="9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Comments:</w:t>
            </w:r>
          </w:p>
        </w:tc>
      </w:tr>
      <w:tr w:rsidR="00C470A1">
        <w:tc>
          <w:tcPr>
            <w:tcW w:w="7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t>Is there at least one screen of instruction for each objective?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Yes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No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70A1">
        <w:tc>
          <w:tcPr>
            <w:tcW w:w="9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Comments:</w:t>
            </w:r>
          </w:p>
        </w:tc>
      </w:tr>
      <w:tr w:rsidR="00C470A1">
        <w:tc>
          <w:tcPr>
            <w:tcW w:w="7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t>Is there a logical transition between topics?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Yes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No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70A1">
        <w:tc>
          <w:tcPr>
            <w:tcW w:w="9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Comments:</w:t>
            </w:r>
          </w:p>
        </w:tc>
      </w:tr>
      <w:tr w:rsidR="00C470A1">
        <w:tc>
          <w:tcPr>
            <w:tcW w:w="7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t>Is there an opportunity to practice activities related to module content (e.g., simulation, quiz)?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Yes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No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70A1">
        <w:tc>
          <w:tcPr>
            <w:tcW w:w="9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Comments:</w:t>
            </w:r>
          </w:p>
        </w:tc>
      </w:tr>
      <w:tr w:rsidR="00C470A1">
        <w:tc>
          <w:tcPr>
            <w:tcW w:w="7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t>Is there a summary of the module’s content, recapping the objectives and content covered to support them?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Yes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No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70A1">
        <w:tc>
          <w:tcPr>
            <w:tcW w:w="9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Comments:</w:t>
            </w:r>
          </w:p>
        </w:tc>
      </w:tr>
    </w:tbl>
    <w:p w:rsidR="00C470A1" w:rsidRDefault="005B2579">
      <w:pPr>
        <w:pStyle w:val="Heading3"/>
      </w:pPr>
      <w:r>
        <w:lastRenderedPageBreak/>
        <w:t>Assessment Checklist</w:t>
      </w:r>
    </w:p>
    <w:tbl>
      <w:tblPr>
        <w:tblStyle w:val="TableGrid"/>
        <w:tblW w:w="9460" w:type="dxa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660"/>
        <w:gridCol w:w="893"/>
        <w:gridCol w:w="907"/>
      </w:tblGrid>
      <w:tr w:rsidR="00C470A1">
        <w:tc>
          <w:tcPr>
            <w:tcW w:w="7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t>Is there an assessment item for each objective?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Yes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No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70A1">
        <w:tc>
          <w:tcPr>
            <w:tcW w:w="9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Comments:</w:t>
            </w:r>
          </w:p>
        </w:tc>
      </w:tr>
      <w:tr w:rsidR="00C470A1">
        <w:tc>
          <w:tcPr>
            <w:tcW w:w="7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t>Does each assessment item provide meaningful feedback on the learner’s performance?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Yes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No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70A1">
        <w:tc>
          <w:tcPr>
            <w:tcW w:w="9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Comments:</w:t>
            </w:r>
          </w:p>
        </w:tc>
      </w:tr>
      <w:tr w:rsidR="00C470A1">
        <w:tc>
          <w:tcPr>
            <w:tcW w:w="7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t>Does the assessment function correctly, giving expected correct/incorrect feedback?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Yes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No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70A1">
        <w:tc>
          <w:tcPr>
            <w:tcW w:w="9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Comments:</w:t>
            </w:r>
          </w:p>
        </w:tc>
      </w:tr>
    </w:tbl>
    <w:p w:rsidR="00C470A1" w:rsidRDefault="005B2579">
      <w:pPr>
        <w:pStyle w:val="Heading3"/>
      </w:pPr>
      <w:r>
        <w:t>Functional Checklist</w:t>
      </w:r>
    </w:p>
    <w:tbl>
      <w:tblPr>
        <w:tblStyle w:val="TableGrid"/>
        <w:tblW w:w="9460" w:type="dxa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660"/>
        <w:gridCol w:w="893"/>
        <w:gridCol w:w="907"/>
      </w:tblGrid>
      <w:tr w:rsidR="00C470A1">
        <w:tc>
          <w:tcPr>
            <w:tcW w:w="7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t>Are all graphics legible?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Yes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No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70A1">
        <w:tc>
          <w:tcPr>
            <w:tcW w:w="9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Comments:</w:t>
            </w:r>
          </w:p>
        </w:tc>
      </w:tr>
      <w:tr w:rsidR="00C470A1">
        <w:tc>
          <w:tcPr>
            <w:tcW w:w="7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t>Are all graphics free of errors?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Yes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No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70A1">
        <w:tc>
          <w:tcPr>
            <w:tcW w:w="9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Comments:</w:t>
            </w:r>
          </w:p>
        </w:tc>
      </w:tr>
      <w:tr w:rsidR="00C470A1">
        <w:tc>
          <w:tcPr>
            <w:tcW w:w="7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t>Do all navigational elements function correctly?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Yes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No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70A1">
        <w:tc>
          <w:tcPr>
            <w:tcW w:w="9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Comments:</w:t>
            </w:r>
          </w:p>
        </w:tc>
      </w:tr>
      <w:tr w:rsidR="00C470A1">
        <w:tc>
          <w:tcPr>
            <w:tcW w:w="7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 w:rsidP="00BC7FC9">
            <w:r>
              <w:t xml:space="preserve">Do all </w:t>
            </w:r>
            <w:r w:rsidR="00BC7FC9">
              <w:t>videos</w:t>
            </w:r>
            <w:r>
              <w:t xml:space="preserve"> function correctly?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Yes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No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70A1">
        <w:tc>
          <w:tcPr>
            <w:tcW w:w="9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Comments:</w:t>
            </w:r>
          </w:p>
        </w:tc>
      </w:tr>
      <w:tr w:rsidR="00C470A1">
        <w:tc>
          <w:tcPr>
            <w:tcW w:w="7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t>Do all simulations function correctly?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Yes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No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70A1">
        <w:tc>
          <w:tcPr>
            <w:tcW w:w="9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Comments:</w:t>
            </w:r>
          </w:p>
        </w:tc>
      </w:tr>
      <w:tr w:rsidR="00C470A1">
        <w:tc>
          <w:tcPr>
            <w:tcW w:w="7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t>Are learner assessment results accurately reported?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Yes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3F3F3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No</w:t>
            </w:r>
            <w:r>
              <w:t xml:space="preserve"> </w:t>
            </w:r>
            <w:r w:rsidR="00BC7FC9">
              <w:rPr>
                <w:noProof/>
              </w:rPr>
              <w:drawing>
                <wp:anchor distT="0" distB="0" distL="0" distR="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21285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70A1">
        <w:tc>
          <w:tcPr>
            <w:tcW w:w="9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470A1" w:rsidRDefault="005B2579">
            <w:r>
              <w:rPr>
                <w:rFonts w:ascii="Arial" w:eastAsia="Arial" w:hAnsi="Arial" w:cs="Arial"/>
                <w:b/>
                <w:sz w:val="20"/>
              </w:rPr>
              <w:t>Comments:</w:t>
            </w:r>
          </w:p>
        </w:tc>
      </w:tr>
    </w:tbl>
    <w:p w:rsidR="00C470A1" w:rsidRDefault="00C470A1"/>
    <w:sectPr w:rsidR="00C470A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7F" w:rsidRDefault="0065407F">
      <w:r>
        <w:separator/>
      </w:r>
    </w:p>
  </w:endnote>
  <w:endnote w:type="continuationSeparator" w:id="0">
    <w:p w:rsidR="0065407F" w:rsidRDefault="0065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A1" w:rsidRDefault="00C470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7F" w:rsidRDefault="0065407F">
      <w:r>
        <w:separator/>
      </w:r>
    </w:p>
  </w:footnote>
  <w:footnote w:type="continuationSeparator" w:id="0">
    <w:p w:rsidR="0065407F" w:rsidRDefault="0065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A1" w:rsidRDefault="00C470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A1"/>
    <w:rsid w:val="00460A20"/>
    <w:rsid w:val="005B2579"/>
    <w:rsid w:val="0065407F"/>
    <w:rsid w:val="00BC7FC9"/>
    <w:rsid w:val="00C4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eastAsia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F7B9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F7B9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eastAsia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F7B9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F7B9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Course Title: _________________________________________</vt:lpstr>
      <vt:lpstr>Course Checklist</vt:lpstr>
      <vt:lpstr>        Course Introduction Checklist</vt:lpstr>
      <vt:lpstr>        Module Checklist</vt:lpstr>
      <vt:lpstr>        Assessment Checklist</vt:lpstr>
      <vt:lpstr>        Functional Checklist</vt:lpstr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Obsidian Learning</dc:creator>
  <cp:lastModifiedBy>Stephen Victor</cp:lastModifiedBy>
  <cp:revision>3</cp:revision>
  <dcterms:created xsi:type="dcterms:W3CDTF">2015-09-17T15:23:00Z</dcterms:created>
  <dcterms:modified xsi:type="dcterms:W3CDTF">2015-10-30T17:25:00Z</dcterms:modified>
</cp:coreProperties>
</file>